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zabija zło, Nienawidzący sprawiedliwego popełniają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zabija zło, Ci, którzy nienawidzą sprawiedliwego, 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odkupi dusze swoich sług i nie będą zniszczeni ci,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złość niepobożnego, a którzy w nienawiści mają sprawiedliwego, będą spustoszeni; Ale Pan odkupi duszę sług swoich, a nie będą spustoszeni wszyscy,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grzeszników najgorsza, a którzy nienawidzą sprawiedliwego, zgrzeszą.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Zło sprowadza śmierć na przewrotnego, wrogów sprawiedliwego spotka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Niegodziwego zabija złość, A ci, którzy nienawidzą sprawiedliwego, poniosą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Złość zabija bezbożnego, wrogów sprawiedliwego spotyka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sprowadza śmierć na bezbożnego, wrogów sprawiedliwego spotka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zabija bezbożnego; kto nienawidzi sprawiedliwego, będzie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побачив, не помовчи. Господи, не відступи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uśmierca niegodziwego; a wrogowie sprawiedliwego będą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wykupuje duszę swoich sług; nie będzie uważany za winnego żaden z tych,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2024-05-19T00:04:23Z</dcterms:modified>
</cp:coreProperties>
</file>