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Nienawidzący sprawiedliwego popełniają 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2024-05-26T19:49:52Z</dcterms:modified>
</cp:coreProperties>
</file>