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będzie szczycić się JHWH; Usłyszą to pokorni* ** i rozweselą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ubodzy, cisi (w. 7; por. &lt;x&gt;470 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9:13&lt;/x&gt;; &lt;x&gt;470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2024-05-19T02:44:46Z</dcterms:modified>
</cp:coreProperties>
</file>