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2"/>
        <w:gridCol w:w="1799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Niego, a zajaśniejecie I wasze twarze nie okryją się wstydem.*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Spojrzeli na Niego i rozpromienieli,/ a ich twarze nie okryją się wstydem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2024-05-19T01:34:12Z</dcterms:modified>
</cp:coreProperties>
</file>