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obudź się na mój sąd! Mój Boże i Panie, (wstań) do sporu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2024-04-28T20:42:02Z</dcterms:modified>
</cp:coreProperties>
</file>