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 I niech anioł JAHWE ich ściga!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2024-04-29T05:17:28Z</dcterms:modified>
</cp:coreProperties>
</file>