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zguba, Niech wpadną we własne sidła I niech poniosą całkowitą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zniszczenie; niech złowi ich sieć, którą zastawili. Niech w nią wpadną ku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nich przyjdzie spustoszenie, którego się nie spodziewali; a sieć ich, którą zastawili, niech ich ułowi na zginienie, a niech w nią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nań przyjdzie sidło, o którym nie wie, a ułowienie, które zakrył, niechaj go pojma i niechaj w onoż sidło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nich zagłada niespodziana, a sidło, które zastawili, niech ich pochwyci; niechaj sami wpadną w dół, który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na niego niespodzianie zguba! Niech złowi się w sidła, które zastawiał! Niechaj w nie wpadnie i 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niespodziewana zagłada, niech ich pochwycą sieci, które zastawili, niech w nie wpadną ku własnej zgubie!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zagłada, niech wpadną w sidło, które zastawili, niech zaplączą się we własne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znienacka zagłada, niech się sami uwikłają w sidła, które zastawili, niech sami wpadną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помножив твоє милосердя, Боже. А людські сини надіються на захоронок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bezwiednie spotka ich zguba; a sidła, które ukryli, niechaj ich uwikłają; niech sami z łoskotem w nie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 jego wiedzy spadnie nań zguba i niech go złowi jego własna sieć, którą ukrył; niech wpadnie w nią ku swej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2024-04-29T05:56:48Z</dcterms:modified>
</cp:coreProperties>
</file>