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życia,* W Twoim świetle** zobaczymy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W Twoim świetle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 twe miłosierdzie nad tymi, którzy cię znają, a twoją sprawiedliwość nad ludźmi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ciebie jest źródło żywota, a w 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 ciebie jest zdrój żywota, a w 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Tobie jest źródło życia i w Twej światłości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W 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a w Twojej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Ciebie jest źródło życia, w Twojej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Tobie jest źródło życia, w Twojej światłości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Іще трохи і не залишиться грішник, і шукатимеш за його місцем і не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Ciebie jest źródło życia, w Twej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swej lojalnej życzliwości wobec tych, którzy cię znają, i w swej prawości wobec tych, którzy są prostolinijni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13:14&lt;/x&gt;; &lt;x&gt;300 2:13&lt;/x&gt;; &lt;x&gt;500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4:7&lt;/x&gt;;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2024-05-02T02:40:44Z</dcterms:modified>
</cp:coreProperties>
</file>