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(zło) przeciw sprawiedliwemu, Zgrzyta na niego zębami.*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zło przeciw sprawiedliwemu, 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knuje przeciwko sprawiedliwemu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 myśli niepobożny przeciwko sprawiedliwemu, i zgrzyta nań zębami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podstrzegał złośnik sprawiedliwego i będzie nań zgrzytał zęboma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Przeciw sprawiedliwemu zło knuje występny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źle myśli o sprawiedliwym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spiskuje przeciw sprawiedliwemu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prześladuje sprawiedliwego, zgrzyta na niego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przeciwko sprawiedliwemu i zgrzyta na niego zębami;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друзі і мої близькі напроти мене зблизилися і стали, і мої близькі здалека 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knuje przeciw sprawiedliwemu, ostrzy na niego swoje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knuje przeciwko prawemu i zgrzyta na niego zębami.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2024-04-29T01:29:58Z</dcterms:modified>
</cp:coreProperties>
</file>