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okazuje łaskę —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zwraca, a sprawiedliwy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pożycza, a nie ma czem oddać; ale sprawiedliwy pokazuje łaskę,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pożyczał grzesznik, a nie zapłaci, ale sprawiedliwy smiłuje się i 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Występny pożycza, ale nie zwraca, a sprawiedliwy lituje się i 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pożycza i nie zwraca, a sprawiedliwy jest życzliwy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pożycza, ale nie zwraca, a sprawiedliwy lituje się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zły pożycza i nie oddaje, sprawiedliwy zaś użycza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віддають злом замість добра, наговорювали на мене, томущо я вганявся за праведністю, і відкинули мене улюбленого наче зогидженого мертвого.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płaci, a sprawiedliwy jest miłosierny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zapożycza się i nie spłaca, prawy zaś okazuje łaskę i rozdaje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2024-04-29T01:28:54Z</dcterms:modified>
</cp:coreProperties>
</file>