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6"/>
        <w:gridCol w:w="2260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zła i czyń dobrze* – I mieszkaj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zła i czyń dobrze, A będziesz trwał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 od złego i czyń dobrze, a będziesz trwał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 od złego a czyń dobrze, a będziesz mieszkał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 od złego, a czyń dobrze, a mieszkaj na wieki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Odstąp od złego, czyń dobro, a będziesz mieszkać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złego i czyń dobrze, A zawsze będziesz mieszkał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Unikaj złego i czyń dobro, a będziesz żył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 się zła i czyń dobro, a przetrwasz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zła i czyń, co dobre, a będziesz zawsze mieszkał [w kraju].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złego, czyń szlachetnie i bądź spokojnym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od złego, a czyń to, co dobre – i mieszkaj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12:13-14&lt;/x&gt;; &lt;x&gt;400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2024-04-29T04:09:57Z</dcterms:modified>
</cp:coreProperties>
</file>