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9"/>
        <w:gridCol w:w="1807"/>
        <w:gridCol w:w="5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przeminął* – nie ma go! Szukałem go, lecz nie można go było znaleźć.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Lecz przechodziłem – i nie ma go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2024-04-29T06:43:33Z</dcterms:modified>
</cp:coreProperties>
</file>