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 się JAHWE, A spełni pragnienia* twego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 się JAHWE, A spełni pragnienia twego serca.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 się JAHWE, a on spełni pragnienia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się w Panu, a dać prośby serca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się w JAHWE i da tobie prośby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w Panu, a On spełni pragnienia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 się Panem, A da ci, czego życzy sobie serce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w JAHWE, On spełni pragnienia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 rozkosz w JAHWE, a On spełni pragnienia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twą rozkoszą, a użyczy ci [wszystkiego], czego serce twoje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оздоровлення в моїм тілі від лиця твого гніву, немає миру для моїх костей від лиця моїх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Napawaj się WIEKUISTYM, a spełni życzenia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wielce się rozkoszuj Jehową, a da ci wszystko, o co prosi twe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odpowie na prośby twego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2024-04-29T04:03:16Z</dcterms:modified>
</cp:coreProperties>
</file>