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pragnienia* twego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odpowie na prośby twego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2024-04-28T21:28:05Z</dcterms:modified>
</cp:coreProperties>
</file>