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wyratuje;* Wyratuje ich od bezbożnych i wybawi, Gdyż w Nim szukali schronienia.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2024-04-29T04:00:48Z</dcterms:modified>
</cp:coreProperties>
</file>