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twoja sprawiedliwość zabłyśnie jak światło, Twa prawość zajaśnieje jak słońce w południe.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twoją sprawiedliwość jak światłość, a twoją prawość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sprawi, że twoja sprawiedliwość zabłyśnie jak światło, a prawość twoja -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jak światło sprawiedliwość twoją, A prawo twoje jak słońce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twoja sprawiedliwość zajaśnieje jak światło, a prawość niczym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twą sprawiedliwość jak światło, a twoją prawość jak jasność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sprawiedliwość twoja zajaśnieje jak światło, a prawo twoje - jak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рани засмерділися і загнили від лиця моєї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 jak światło twoją sprawiedliwość, a Twoje prawo jak jasne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twoją prawość jak światło, a twą sprawiedliwość jak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2024-04-28T20:50:43Z</dcterms:modified>
</cp:coreProperties>
</file>