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4"/>
        <w:gridCol w:w="6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szukają mojej duszy, zastawiają sidła, Szukają mego nieszczęścia, zapowiadają zniszczenie, cały dzień rozmyślają nad zdradą.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2024-04-28T12:01:40Z</dcterms:modified>
</cp:coreProperties>
</file>