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Niczym niemy nie otwieram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jak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słyszy i nie ma w ustach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niby głuchy nie słyszał, a jako niemy, który ust swoich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głuchy nie słyszałem a jako niemy nie otwierający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- jak głuchy; i jestem jak niemy, co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jak człowiek głuchy, nie słyszę I jestem jak niemy, który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głuchy, który nic nie słyszy, i jak niemy, który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głuchy, nie słucham, jak niemowa ust nie otwieram.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ten, który nie słyszy, i jak niemy, który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 мене, щоб я спочив раніше ніж я відійду і більше не буду.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jak głuchy; jak niemy, co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mąż, który nie słyszy, a w mych ustach nie było kontrargumentów.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2024-04-28T05:15:21Z</dcterms:modified>
</cp:coreProperties>
</file>