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niczym głuchy, nie słyszę, Jestem jak niemy, który nie otwiera swoich ust.*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2024-04-28T15:30:51Z</dcterms:modified>
</cp:coreProperties>
</file>