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Ciebie, JAHWE, oczekiwałem; Ty mi odpowiesz, Panie, mój Boże!*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na Ciebie, JAHWE, czekam; Ty mi odpowiesz, o Panie,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powiedziałem: Niech się nie cieszą z mojego powodu; gdy moja noga poślizgnie się, niech nie wynoszą się nade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 cię, Panie! oczekuję; ty za mię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tobiem, JAHWE, nadzieję miał: ty mię wysłuchasz,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Tobie ufam, o Panie! Ty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bowiem, Panie, pokładam nadzieję moją; Ty odpowiadasz,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zaufałem Tobie, JAHWE. Odpowiedz więc, mój Panie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ufam Tobie, PANIE! Ty mnie wysłuchasz, JAHWE,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Tobie, Jahwe, pokładam nadzieję, Ty sam odpowiesz, 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Ciebie wyczekuję, WIEKUISTY; Ty, Boże, Panie mój odpowiesz.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”Przecież mieliby uciechę z mego powodu; gdyby moja stopa poruszała się niepewnie, ci niechybnie pyszniliby się przeciwko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mi odpowiesz, Panie, bo jesteś moim Bogiem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2024-04-27T21:47:54Z</dcterms:modified>
</cp:coreProperties>
</file>