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gniewie* Ani nie poprawiaj mnie w swej zapalczywości!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2024-04-27T23:19:02Z</dcterms:modified>
</cp:coreProperties>
</file>