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moi wrogowie żywi,* są mocni,** I wielu takich, którzy mnie nienawidzą bez powodu.***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żywi, </w:t>
      </w:r>
      <w:r>
        <w:rPr>
          <w:rtl/>
        </w:rPr>
        <w:t>חַּיִים</w:t>
      </w:r>
      <w:r>
        <w:rPr>
          <w:rtl w:val="0"/>
        </w:rPr>
        <w:t xml:space="preserve"> (chajim): żyją G. Być może: bez powodu, </w:t>
      </w:r>
      <w:r>
        <w:rPr>
          <w:rtl/>
        </w:rPr>
        <w:t>חִּנָם</w:t>
      </w:r>
      <w:r>
        <w:rPr>
          <w:rtl w:val="0"/>
        </w:rPr>
        <w:t xml:space="preserve"> (chinnam), pod. jak 4QpPs a : A moi wrogowie bez przyczyny są mocni (lub: liczni).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liczni. A ci, którzy mnie nienawidzą bez przyczyny, są liczni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oszukiwanie mnie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2024-04-28T04:39:32Z</dcterms:modified>
</cp:coreProperties>
</file>