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odpłacają* złem za dobro, Przeciwstawiają mi się, ponieważ o dobro zabiegam.**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odpłacają złem za dobro, Przeciwstawiają mi się dlatego, że właśnie o dobro zabiegam.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mój Boże,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oddawając mi złem za dobre sprzeciwiają mi się, przeto, że naśladuję tego,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oddawają złe za dobre, uwłaczali mi, iżem naszladował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złem odpłacają za dobro, za to mi grożą, że idę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złem za dobre odpłacają, Prześladują mnie, gdyż zabiegam o 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takich, którzy złem odpłacają za dobro i prześladują za to, że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mi złem odpłacają i sprzeciwiają się, bo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 dobro złem mi odpłacają, zawzięli się na mnie za to, że zdążam ku temu,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złem za szlachetne, ci, którzy mnie prześladują za to, że podążam za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JAHWE. Boże mój,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pustoszą mnie (?) zamiast wyświadczać dobro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2024-04-27T19:27:41Z</dcterms:modified>
</cp:coreProperties>
</file>