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odpłacają* złem za dobro, Przeciwstawiają mi się, ponieważ o dobro zabiegam.**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pustoszą mnie (?) zamiast wyświadczać dobro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2024-04-28T17:44:59Z</dcterms:modified>
</cp:coreProperties>
</file>