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JHWH!* Mój Boże, nie bądź ode mnie daleki!**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PANIE! O mój Boże, nie bądź ode mnie daleki!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mi z pomocą, Panie, moje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opuszczajże mię, Panie, Boże mój! nie oddalajże się odemnie. Pośpiesz na ratunek mój, Panie zbawienia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mię, JAHWE, Boże mój, nie odstępuj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Panie, mój Boże, nie bądź daleko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Panie, Boże mój!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Boże mój,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PANIE! Boże mój, nie bądź ode mnie daleko!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mnie, Jahwe, Boże mój, nie oddalaj się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 WIEKUISTY, mój Boże, i się nie oddalaj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pośpieszyć mi na pomoc, JAHWE, moje wybawienie.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2024-04-28T15:37:29Z</dcterms:modified>
</cp:coreProperties>
</file>