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7"/>
        <w:gridCol w:w="1889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JHWH!* Mój Boże, nie bądź ode mnie daleki!**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2024-04-27T20:21:08Z</dcterms:modified>
</cp:coreProperties>
</file>