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2"/>
        <w:gridCol w:w="1835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Zamilkłem w ciszy, Przestałem mówić o dobru, Lecz mój ból się nasilił.*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2024-04-29T17:23:50Z</dcterms:modified>
</cp:coreProperties>
</file>