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4"/>
        <w:gridCol w:w="6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JAHWE, abym poznał swój kres* I to, jaka jest miara moich dni – Bo chcę wiedzieć, jak jestem znikomy!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90:12&lt;/x&gt;; &lt;x&gt;220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2024-04-29T17:27:17Z</dcterms:modified>
</cp:coreProperties>
</file>