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25"/>
        <w:gridCol w:w="51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Ratuj mnie od wszystkich moich przestępstw. Nie wystawiaj mnie na zniewagę bezmyślnego.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Ratuj mnie od wszystkich moich przestępstw, Nie wystawiaj na zniewagę bezmyślnego.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Zamilkłem i nie otworzyłem moich ust, bo ty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sprawiłeś.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od wszystkich przestępstw moich wybaw mię; na pośmiech głupiemu nie dawaj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wszytkich nieprawości moich wyrwi mię, na pośmiech głupiemu dałeś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 mnie od wszelkich moich nieprawości, nie wystawiaj mnie na pośmiewisko głupca!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Ratuj mnie od wszelkich występków moich! Nie wystawiaj mnie na zniewagę nikczemnika!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 mnie od wszystkich moich grzechów, nie wystawiaj na pośmiewisko głupca!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Wyrwij mnie ze wszystkich moich nieprawości i nie czyń mnie pośmiewiskiem głupców.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Uwolnij mnie od wszystkich moich nieprawości, nie wydawaj mnie na pośmiewisko głupców!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Боже мій, я забажав чинити твою волю і твій закон посеред мого лона.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Wyzwól mnie od wszelkich mych przewinień, nie czyń mnie pośmiewiskiem podłych.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Pozostawałem oniemiały; nie mogłem otworzyć ust, bo ty działałeś.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2024-04-29T17:10:35Z</dcterms:modified>
</cp:coreProperties>
</file>