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zaniemówią z powodu swego zawstydzenia Ci, którzy mi powtarzają: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wstyd odbierze mowę Tym, którzy mi wytykają: A widzisz!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radują i weselą w tobie wszyscy, którzy cię szukają; niech ci, którzy miłują twoje zbawienie, mówią zawsze: Niech JAHWE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spustoszeni za to, ze mię shańbić usiłują, mówiąc mi: Ehej!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odniosą natychmiast zelżywość swą, którzy mi mówią: Ehej, ehej!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hańbą okryci, którzy mi mówią: Ha,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powodu swej hańby Ci, którzy mówią do mnie: Ha, Ha!...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zhańbieni osłupieją ci, którzy mi mówią: Ha! 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okryją hańbą ci, którzy mi mówią: „Dobrze mu tak, dobrze!”.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porażeni wstydem ci, którzy mówią do mnie: ”Ha, ha!”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osłupieją z hańby ci, którzy na mnie szczują hej i hej!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wielce się radują i weselą w tobie wszyscy, którzy cię szukają. Niechaj wciąż mówią: ”JAHWE niech będzie wywyższony ” – ci, którzy miłują wybawienie zgotowane przez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2024-05-08T17:54:10Z</dcterms:modified>
</cp:coreProperties>
</file>