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Boże,* Rozstrzygnij mój spór** z niepobożnym*** narodem! Wybaw mnie od człowieka fałszywego i niegodziwego,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Rozstrzygnij mój spór z bezbożnym narodem! Wybaw mnie od ludzi fałszywych i podłych!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broń mojej sprawy przeciwko narodowi bezbożnemu; wybaw mnie od człowieka podstępnego i bezbożnego;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mię, o Boże! a ujmij się o sprawę moję; od narodu niemiłosiernego, i od człowieka zdradliwego i niezbożnego wyrwij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Osądź mię, Boże, a rozeznaj sprawę moję od narodu nieświętego, od człowieka niesprawiedliwego i zdradliwego wyrwi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 mi, Boże, sprawiedliwość i broń mojej sprawy przeciw ludowi, co nie zna litości; wybaw mnie od człowieka podstępnego i niegodziwego!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sędzią moim, Boże, I rozstrzygnij spór mój z narodem bezbożnym! Wybaw mnie od ludzi fałszywych i 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Boże i broń mojej sprawy przed narodem nikczemnym! Wybaw mnie od ludzi podstępnych i 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i broń mojej sprawy przeciw ludowi niewiernemu. Wybaw mnie od człowieka podstępnego i niegodziwego,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mi sprawiedliwość, o Boże, prowadź moją sprawę przeciwko ludowi bezbożnemu; wybaw mnie od człowieka zdradliwego i występnego!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 на врозумлення.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sędzią, Boże, i obroń moją sprawę; wybaw mnie od niemiłosiernego ludu, od ludzi zdrady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i poprowadź moją sprawę sądową przeciwko narodowi nielojalnemu. Od męża podstępnego i nieprawego zechciej mnie ocalić.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Osądź mnie,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nieświętym, </w:t>
      </w:r>
      <w:r>
        <w:rPr>
          <w:rtl/>
        </w:rPr>
        <w:t>לֹא־חָסִיד</w:t>
      </w:r>
      <w:r>
        <w:rPr>
          <w:rtl w:val="0"/>
        </w:rPr>
        <w:t xml:space="preserve"> (lo 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2024-04-30T01:25:33Z</dcterms:modified>
</cp:coreProperties>
</file>