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Boże,* Rozstrzygnij mój spór** z niepobożnym*** narodem! Wybaw mnie od człowieka fałszywego i niegodziwego,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Osądź mnie, Boże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nieświętym, </w:t>
      </w:r>
      <w:r>
        <w:rPr>
          <w:rtl/>
        </w:rPr>
        <w:t>לֹא־חָסִיד</w:t>
      </w:r>
      <w:r>
        <w:rPr>
          <w:rtl w:val="0"/>
        </w:rPr>
        <w:t xml:space="preserve"> (lo 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2024-04-30T01:16:15Z</dcterms:modified>
</cp:coreProperties>
</file>