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2"/>
        <w:gridCol w:w="6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rozpaczasz, moja duszo, I dlaczego drżysz we mnie? Czekaj na Boga, gdyż jeszcze będę Go sławił – Moje Zbawienie i mego Boga!*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Zwycięstwa mego oblicza MT; zob. &lt;x&gt;230 42:6&lt;/x&gt;, 12.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46:5&lt;/x&gt;; &lt;x&gt;230 84:2&lt;/x&gt;; &lt;x&gt;230 132:7&lt;/x&gt;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2024-04-30T04:18:12Z</dcterms:modified>
</cp:coreProperties>
</file>