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0"/>
        <w:gridCol w:w="217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Maskil.*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(maskil), zob. &lt;x&gt;230 32:1&lt;/x&gt;.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2024-04-30T12:58:41Z</dcterms:modified>
</cp:coreProperties>
</file>