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naszym sąsiadom,* Na drwiny i pośmiewisko tym, którzy nas otaczają.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sąsiadom, Na drwiny i pośmiewisko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tematem przysłowia wśród pogan, tak że narody kiwają głowami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nas na wzgardę sąsiadom naszym, na szyderstwo i na pośmiech tym, którzy są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nas na wzgardę sąsiadom naszym, na szyderstwo i na pośmiech tym, którzy są w okolicy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sąsiadom, na śmiech i urąganie naszego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sąsiadom naszym, Na drwiny i na pośmiewisko tym,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sąsiadom na pośmiewisko, otoczyły nas drwiny i szyderstwa.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wzgardę sąsiadów, na śmiech i urąganie otoczenia.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na wzgardę naszym sąsiadom, na szyderstwo i pośmiewisko tych,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 слава її - дочки царя - всередині, вона зодягнена в прегані золоті мережки.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sąsiadom podałeś nas na wzgardę; naszemu otoczeniu na pośmiewisko i 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z nas przysłowie między narodami, coś, nad czym się kiwa głową pośród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2024-04-30T10:14:19Z</dcterms:modified>
</cp:coreProperties>
</file>