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u narodów, Kimś, nad kim ludy kręcą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2024-04-30T09:40:55Z</dcterms:modified>
</cp:coreProperties>
</file>