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0"/>
        <w:gridCol w:w="2055"/>
        <w:gridCol w:w="56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odwróciło się od Ciebie nasze serce, A nasze kroki nie zboczyły* z Twojej ścieżki.**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odwróciło się od Ciebie nasze serce I nasze kroki nie zeszły z Twojej ścieżki.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powaliłeś nas w miejscu smoków i okryłeś nas cieniem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cofnęło się nazad serce nasze, ani się uchyliły kroki nasze od ścieżki twojej,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cofnęło się nazad serce nasze, a nie odwróciłeś szcieżek naszych od drogi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serce nasze się nie odwróciło i kroki nasze nie zboczyły z Twej ścieżki,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nasze nie odwróciło się od ciebie, A kroki nasze nie zeszły ze ścieżki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Nasze serca się nie odwróciły, a nasze kroki nie zboczyły z Twoich ścieżek,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Nasze serce się nie cofnęło, a stopy nie zboczyły z Twej drogi,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Nasze serca nie odwróciły się od Ciebie ani też kroki nasze nie zboczyły z Twojej drogi,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cofnęło się wstecz nasze serce; nasze kroki nie zboczyły z Twej ścieżki.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bowiem zdruzgotałeś nas tam, gdzie są szakale, i okrywasz nas głębokim cieniem.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78:57&lt;/x&gt;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17:5&lt;/x&gt;; &lt;x&gt;230 23:3&lt;/x&gt;; &lt;x&gt;230 25:4&lt;/x&gt;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2024-04-30T17:39:58Z</dcterms:modified>
</cp:coreProperties>
</file>