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o imieniu naszego Boga,* A wyciągnęli nasze dłonie** *** do obcego bóstwa,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porzucili imię naszego 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wyciągnęli ręce do jakiegoś bóstwa,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by się o tym nie dowiedział? Przecież on zna tajniki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Byśmyć byli zapomnieli imienia Boga naszego, a podnieśli ręce nasze do Boga cudzego,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Jeśliśmy zapomnieli imienia Boga naszego i jeśliśmy podnosili ręce nasze do boga cudzego,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imię Boga naszego i wyciągali ręce do cudzego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byli zapomnieli imienia Boga naszego, A wyciągnęli ręce nasze do Boga cudzego: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imienia naszego Boga i ku obcemu bogu wyciągnęli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imię naszego Boga i wyciągali ręce ku bogu obcemu,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byli zapomnieli o Imieniu Boga naszego i wznieśli ręce do obcego bóstwa,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Imienia naszego Boga, a nasze dłonie wyciągnęli do cudzego bóstwa,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 Bóg by tego nie odkrył? Zna on przecież tajniki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Gdybyśmy zapomnieli o imieniu naszego Boga, </w:t>
      </w:r>
      <w:r>
        <w:rPr>
          <w:rtl/>
        </w:rPr>
        <w:t>אִם־ׁשָכַחְנּו ׁשֵם אֱֹלהֵינו</w:t>
      </w:r>
      <w:r>
        <w:rPr>
          <w:rtl w:val="0"/>
        </w:rPr>
        <w:t xml:space="preserve"> , idiom: Gdybyśmy odrzucili naszego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wyciągnęli nasze dłonie, </w:t>
      </w:r>
      <w:r>
        <w:rPr>
          <w:rtl/>
        </w:rPr>
        <w:t>וַּנִפְרֹׂשּכַּפֵינּו</w:t>
      </w:r>
      <w:r>
        <w:rPr>
          <w:rtl w:val="0"/>
        </w:rPr>
        <w:t xml:space="preserve"> , idiom: zwrócili się w modlitwie do innego bóstwa.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9:29&lt;/x&gt;; &lt;x&gt;110 8:22&lt;/x&gt;; &lt;x&gt;140 6:12-13&lt;/x&gt;; &lt;x&gt;150 9:15&lt;/x&gt;; &lt;x&gt;220 11:13&lt;/x&gt;;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2024-04-30T14:44:26Z</dcterms:modified>
</cp:coreProperties>
</file>