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31"/>
        <w:gridCol w:w="45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Albowiem ze względu na Ciebie jesteśmy uśmiercani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[przez]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cały ― dzieñ, zostaliśmy poczytani jak owce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[przeznaczone]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czy Bóg nie odkryłby tego? Bo przecież On zna skrytości serca.*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7:10&lt;/x&gt;; &lt;x&gt;230 139:23&lt;/x&gt;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2024-04-30T15:32:00Z</dcterms:modified>
</cp:coreProperties>
</file>