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2036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Panie?* Zbudź się, nie odrzucaj nas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 Powstań i ujmij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ukrywasz swoje oblicze i zapominasz o naszym utrapieniu i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się; przeczże śpisz, Panie! Przebudź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oblicze twoje odwracasz? Zapominasz ubóstwa naszego i utrapienia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się! Dlaczego śpisz, Panie? Przebudź się! Nie odrzucaj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 Przebudź się, nie odrzucaj nas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się! Dlaczego śpisz, Panie? Obudź się, nie odrzucaj nas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czemu śpisz, Panie? Powstań i nie odrzucaj nas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się! Czemu śpisz, o Panie? Powstań ze snu i nie odrzucaj nas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się! Czemu śpisz, Panie? Przebudź się i nie porzucaj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oblicze? Czemu zapominasz o naszym uciśnieniu i uciemiężeniu?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&lt;x&gt;230 35:23&lt;/x&gt;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2024-04-30T08:13:37Z</dcterms:modified>
</cp:coreProperties>
</file>