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21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Zapominasz o naszej nędzy i znoju?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bowiem pogrążyła się w prochu, nasz brzuch przylgnął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ukrywasz, a zapominasz utrapienia naszego i ucisku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poniżona jest w prochu dusza nasza, przylgnął do ziemie brzuch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Twoje oblicze, zapominasz o nędzy i ucisku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 twoje, Zapominasz o nędzy i udręce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swoje oblicze, zapominasz o naszej nędzy i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odwracasz swe oblicze, zapominasz o biedzie naszej i nędzy?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swe oblicze i zapominasz o naszej nędzy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Twe oblicze? Zapominasz naszą nędzę i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dusza pochyliła się aż do prochu; brzuch nasz przylgnął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2024-04-30T11:10:16Z</dcterms:modified>
</cp:coreProperties>
</file>