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legła w prochu nasza dusza, Nasz brzuch przywarł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2024-04-30T12:32:12Z</dcterms:modified>
</cp:coreProperties>
</file>