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swoim mieczem Ani nie pomogło im ich własne ramię. Dokonała tego Twoja prawica,* Twoje ramię I światło Twojego oblicza** *** – bo im okazałeś przychylność.****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nie zdobyli ziemi własnym mieczem Ani nie pomogła im siła ich ramion. Dokonała tego Twoja prawica, zaznaczyło się w tym Twoje ramię, Zabłysło nad nimi światło Twojej przychylności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tak względem nich zaplanowałeś.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Królem, o Boże; daj wybawienie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przez miecz swój posiedli ziemię, i ramię ich nie wybawiło ich, ale prawica twoja i ramię twoje, a światłość oblicza twego, przeto, żeś ich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mieczem swym posiedli ziemię i ramię ich nie wybawiło ich, ale prawica twoja i ramię twoje, i oświecenie oblicza twego - żeś je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kraju swoim mieczem ani ich nie ocaliło własne ramię, lecz prawica i ramię Twoje, i światło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swoim zdobyli ziemię Ani ramię ich pomogło im, Lecz prawica twoja i ramię twoje Oraz światło oblicza twego, gdyż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swoim mieczem ani nie ocaliło ich własne ramię, lecz pomogła im Twoja prawica, Twoje ramię i światło Twojego oblicza, bo ich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zdobyli tej ziemi mieczem i nie własne ramię ich wybawiło, lecz Twoja prawa ręka i ramię Twoje, i jasność Twego oblicza, boś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to swym podbili ziemię, to nie ich własne ramię przyniosło im zwycięstwo, lecz Twoja prawica, Twoje ramię i jasność Twego oblicza - umiłowałeś ich bowiem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твій меч на твої бедра, сильний, твоєю красою і твоєю пристійністю,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swym mieczem posiedli ową ziemię, ani ich ramię im nie pomogło; ale Twoja prawica, Twoje ramię i światło Twojego oblicza; bo ich sobie upodobałeś.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Królem, Boże. Nakaż wspaniałe wybawienie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światło Twojego oblicza, </w:t>
      </w:r>
      <w:r>
        <w:rPr>
          <w:rtl/>
        </w:rPr>
        <w:t>אֹורּפָנֶיָך</w:t>
      </w:r>
      <w:r>
        <w:rPr>
          <w:rtl w:val="0"/>
        </w:rPr>
        <w:t xml:space="preserve"> , idiom ozn. uśmiech (&lt;x&gt;250 8:1&lt;/x&gt;), przychylność, błogosławieństwo (&lt;x&gt;40 6:25&lt;/x&gt;; &lt;x&gt;230 4:6&lt;/x&gt;;&lt;x&gt;230 31:16&lt;/x&gt;;&lt;x&gt;230 67:1&lt;/x&gt;;&lt;x&gt;230 80:3&lt;/x&gt;, 7, 19;&lt;x&gt;230 89:15&lt;/x&gt;; &lt;x&gt;340 9:17&lt;/x&gt;).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&lt;x&gt;230 4:7&lt;/x&gt;; &lt;x&gt;230 31:17&lt;/x&gt;; &lt;x&gt;230 67:2&lt;/x&gt;; &lt;x&gt;230 80:4&lt;/x&gt;; &lt;x&gt;230 89:16&lt;/x&gt;; &lt;x&gt;340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gdyż ich sobie upodobałeś.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2024-04-30T09:52:54Z</dcterms:modified>
</cp:coreProperties>
</file>