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moim Królem, Boże, Spraw Jakubowi wybawienie!*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 sam jesteś moim Królem i moim Bogiem, / Tym, który sprawił Jakubowi wybawienie, σὺ εἶ αὐτὸς ὁ βασιλεύς μου καὶ ὁ θεός μου ὁ ἐντελλόμενος τὰς σωτηρίας Ιακωβ. W takim przyp. w. 6 należałoby przetłumaczyć: Dzięki Tobie pokonujemy naszych wrogów, / W Twym imieniu depczemy powstających przeciwko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2024-04-30T14:51:14Z</dcterms:modified>
</cp:coreProperties>
</file>