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1351"/>
        <w:gridCol w:w="6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Tobie pokonujemy naszych wrogów, Za sprawą Twego imienia depczemy* powstających przeciwko nam.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10:24&lt;/x&gt;; &lt;x&gt;230 60:14&lt;/x&gt;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2024-04-30T10:34:25Z</dcterms:modified>
</cp:coreProperties>
</file>