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1970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przychodzą ze swoją daniną, Najbogatsi z ludu chcą zdobyć 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pełna chwały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komnacie, a jej szaty złotem tkane.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także z upominkami przed obliczem twojem kłaniać się będą,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córki Tyru z upominkami obliczu twemu będą się modlić, wszyscy bogaci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córa Tyru [nadchodzi] z darami; możni narodu szukają twych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Tobie złożą hołd najbogatsi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najmożniejsi z ludzi ukorzą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Tyru! Najbogatsi z ludu przynoszą dary, by zyskać twe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Tyru [przychodzą] z darami, najznamienitsi w kraju ubiegają się o twoje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córki Coru złożą ci pokłon wśród darów, będą ci hołdować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pełna chwały jest w domu córka królewska; szata jej ze złotymi zdobieniami.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2024-04-29T17:47:33Z</dcterms:modified>
</cp:coreProperties>
</file>