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Przypasz* swój miecz** do biodra, bohaterze, Swoją wspaniałość i swoją ozdobę!***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11:5&lt;/x&gt;;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6:17&lt;/x&gt;; &lt;x&gt;650 4:12&lt;/x&gt;; &lt;x&gt;730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swój majestat. Wg G: Przypasz swój miecz do swego biodra, bohaterze,/ W swoim rozkwicie i w swoim pięknie, περίζωσαι τὴν ῥομφαίαν σου ἐπὶ τὸν μηρόν σου δυνατέ τῇ ὡραιότητί σου καὶ τῷ κάλλει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2024-04-29T20:09:12Z</dcterms:modified>
</cp:coreProperties>
</file>