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tron, o Boże, (trwa) na wieki wieczne, Berło Twego panowania – berłem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2024-04-29T18:09:52Z</dcterms:modified>
</cp:coreProperties>
</file>