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1896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Królem nad narodami, Bóg siedzi na swym świętym tronie.*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2024-05-02T05:14:47Z</dcterms:modified>
</cp:coreProperties>
</file>