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Syjon i obejdźcie go! Policzcie jego wieże!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Syjon! Obejdźcie go! Policzcie jego wieże!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jego wałom obronnym, oglądajcie jego pałace, abyście mogli opowiadać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Syon, i obstąpcie go; policzcie wieże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Obstąpcie Syjon a obejmicie je, opowiadajcie na wieżach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Obchodźcie Syjon dokoła, policzcie jego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Okrążcie Syjon i obejdźcie go, Policzcie jego wieżyce!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Obchodźcie Syjon dookoła, policzcie jego baszty,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Obejdźcie Syjon dokoła, policzcie jego wieże.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Obejdźcie, okrążcie Syjon dokoła, policzcie jego baszty!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чоловік в гідності, якої не зрозумів, прирівняний до нерозумного скота і уподібнився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Otoczcie Cyon oraz go okrążcie, policzcie jego wieże;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Zwróćcie swe serca ku jego wałowi obronnemu. Obejrzyjcie jego wieże mieszkalne, aby o tym opowiedzieć przyszłemu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2024-05-06T05:51:36Z</dcterms:modified>
</cp:coreProperties>
</file>